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округа-Югры </w:t>
      </w:r>
      <w:r>
        <w:rPr>
          <w:rStyle w:val="cat-FIOgrp-1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Style w:val="cat-FIOgrp-14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- помощника 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5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потерпевшей </w:t>
      </w:r>
      <w:r>
        <w:rPr>
          <w:rStyle w:val="cat-FIOgrp-16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17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18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7rplc-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9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округ-Югра, </w:t>
      </w:r>
      <w:r>
        <w:rPr>
          <w:rStyle w:val="cat-Addressgrp-1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28 кв. 101,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разведенного, </w:t>
      </w:r>
      <w:r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детей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ождения,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системным администратором </w:t>
      </w:r>
      <w:r>
        <w:rPr>
          <w:rStyle w:val="cat-OrganizationNamegrp-2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мера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подписки о невыезде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бвиняемо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1 ст. 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ч. 1 ст. 119, ч. 1 ст. 119,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0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угрозу убийством в отношении </w:t>
      </w:r>
      <w:r>
        <w:rPr>
          <w:rStyle w:val="cat-FIOgrp-16rplc-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0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 обстоятельствах.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8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1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на кухне, расположенной в квартире 101 дома 28 по </w:t>
      </w:r>
      <w:r>
        <w:rPr>
          <w:rStyle w:val="cat-Addressgrp-3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умышленно 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почве </w:t>
      </w:r>
      <w:r>
        <w:rPr>
          <w:rFonts w:ascii="Times New Roman" w:eastAsia="Times New Roman" w:hAnsi="Times New Roman" w:cs="Times New Roman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неприязн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енных отношений с бывшей супругой </w:t>
      </w:r>
      <w:r>
        <w:rPr>
          <w:rStyle w:val="cat-FIOgrp-22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за свою жизнь,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общественно-опасный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своих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предвидя наступление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последствий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16rplc-2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 в указанное время и месте, </w:t>
      </w:r>
      <w:r>
        <w:rPr>
          <w:rStyle w:val="cat-FIOgrp-20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взял в руки деревянный стул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замахиваясь им в область головы </w:t>
      </w:r>
      <w:r>
        <w:rPr>
          <w:rStyle w:val="cat-FIOgrp-16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высказывал слова угрозы убийством в адрес последней, а именно: «</w:t>
      </w:r>
      <w:r>
        <w:rPr>
          <w:rFonts w:ascii="Times New Roman" w:eastAsia="Times New Roman" w:hAnsi="Times New Roman" w:cs="Times New Roman"/>
          <w:sz w:val="28"/>
          <w:szCs w:val="28"/>
        </w:rPr>
        <w:t>Я тебя прибью!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Такие агрессивные действия насильственного характера и высказывания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>
        <w:rPr>
          <w:rStyle w:val="cat-FIOgrp-17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восприняла как реальную угрозу убийством, так как физическое превосходство было на стороне </w:t>
      </w:r>
      <w:r>
        <w:rPr>
          <w:rStyle w:val="cat-FIOgrp-17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агрессивно настроен по отношению к ней, демонстрировал и использовал в качестве оружия деревянный стул, сопровождал свои действия физическим превосходством, сопротивления оказать </w:t>
      </w:r>
      <w:r>
        <w:rPr>
          <w:rStyle w:val="cat-FIOgrp-16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у последней имелись все основания опасаться осуществления данной угрозы убийством.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0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9rplc-3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1rplc-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на кухне, расположенной в квартире 101 дома 28 по </w:t>
      </w:r>
      <w:r>
        <w:rPr>
          <w:rStyle w:val="cat-Addressgrp-3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умышленно в ходе ссоры, возникшей на почве личных неприязненных отношений с бывшей супругой </w:t>
      </w:r>
      <w:r>
        <w:rPr>
          <w:rStyle w:val="cat-FIOgrp-22rplc-3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за свою жизнь, осознавая общественно-опасный характер своих действий, предвидя наступление общественно-опасных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16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 в указанное время и месте, </w:t>
      </w:r>
      <w:r>
        <w:rPr>
          <w:rStyle w:val="cat-FIOgrp-20rplc-3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взял в руки деревянный стул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замахиваясь им в область головы </w:t>
      </w:r>
      <w:r>
        <w:rPr>
          <w:rStyle w:val="cat-FIOgrp-16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одновременно высказывая слова угрозы убийством в адрес последней, а именно: «Я тебя убью!» и в подтверждение своих намерений в указанное время и 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Style w:val="cat-FIOgrp-16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удар указанным деревянным стулом в область спины и левого бедра.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агрессивные действия насильственного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высказывания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 угрозы убийством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>
        <w:rPr>
          <w:rStyle w:val="cat-FIOgrp-17rplc-4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восприняла как реальную угрозу убийством, так как физическое превосходство было на стороне </w:t>
      </w:r>
      <w:r>
        <w:rPr>
          <w:rStyle w:val="cat-FIOgrp-17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агрессивно настроен по отношению к ней, демонстрировал и использовал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оружия деревянный стул, сопровождал свои действия физическим </w:t>
      </w:r>
      <w:r>
        <w:rPr>
          <w:rFonts w:ascii="Times New Roman" w:eastAsia="Times New Roman" w:hAnsi="Times New Roman" w:cs="Times New Roman"/>
          <w:sz w:val="28"/>
          <w:szCs w:val="28"/>
        </w:rPr>
        <w:t>насилием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сопротивления оказать </w:t>
      </w:r>
      <w:r>
        <w:rPr>
          <w:rStyle w:val="cat-FIOgrp-16rplc-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состоянии, поэтому у последней имелись все основания опасаться осуществления данной угрозы убийством.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1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0rplc-4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1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на кухне, расположенной в квартире 101 дома 28 по </w:t>
      </w:r>
      <w:r>
        <w:rPr>
          <w:rStyle w:val="cat-Addressgrp-3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умышленно в ходе ссоры, возникшей на почве 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неприязненных отношений с бывшей супругой </w:t>
      </w:r>
      <w:r>
        <w:rPr>
          <w:rStyle w:val="cat-FIOgrp-22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за свою жизнь, осознавая общественно-опасный характер своих действий, предвидя наступление общественно-опасных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16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20rplc-5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магнитного держателя для ножей кухонный нож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удерживая его в своей руке в указанное время и месте,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FIOgrp-16rplc-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замахнулся острием указанного ножа в область ее головы и высказывал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угрозы убийством в адрес </w:t>
      </w:r>
      <w:r>
        <w:rPr>
          <w:rStyle w:val="cat-FIOgrp-16rplc-5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именно: «</w:t>
      </w:r>
      <w:r>
        <w:rPr>
          <w:rFonts w:ascii="Times New Roman" w:eastAsia="Times New Roman" w:hAnsi="Times New Roman" w:cs="Times New Roman"/>
          <w:sz w:val="28"/>
          <w:szCs w:val="28"/>
        </w:rPr>
        <w:t>Зарежу тебя</w:t>
      </w:r>
      <w:r>
        <w:rPr>
          <w:rFonts w:ascii="Times New Roman" w:eastAsia="Times New Roman" w:hAnsi="Times New Roman" w:cs="Times New Roman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Такие агрессивные действия насильственного характера и высказывания со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7rplc-5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восприняла как реальную угрозу убийством, так как физическое превосходство было на стороне </w:t>
      </w:r>
      <w:r>
        <w:rPr>
          <w:rStyle w:val="cat-FIOgrp-17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агрессивно настроен по отношению к ней, демонстрировал и использовал в качестве оружия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кухонный нож,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сопровождал свои действия физическим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превосходством,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сопротивления оказать </w:t>
      </w:r>
      <w:r>
        <w:rPr>
          <w:rStyle w:val="cat-FIOgrp-16rplc-5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у последней имелись все основания опасаться осуществления данной угрозы убийством.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12rplc-5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5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1rplc-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в состоянии алкогольного опьянения,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кухне, расположенной в квартире 101 дома 28 по </w:t>
      </w:r>
      <w:r>
        <w:rPr>
          <w:rStyle w:val="cat-Addressgrp-3rplc-6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2rplc-6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умышленно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ссоры, возникшей на почве личных неприязненных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бывшей супругой </w:t>
      </w:r>
      <w:r>
        <w:rPr>
          <w:rStyle w:val="cat-FIOgrp-22rplc-6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последней и создания для нее тревожной обстановки, страха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свою жизнь, осознавая общественно-опасный характер своих действий, предвидя наступление общественно-опасных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>
        <w:rPr>
          <w:rStyle w:val="cat-FIOgrp-16rplc-6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последняя реально опасается за свою жизнь, </w:t>
      </w:r>
      <w:r>
        <w:rPr>
          <w:rStyle w:val="cat-FIOgrp-20rplc-6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взял рукой с магнитного держателя для ножей кухонный нож и удерживая его в своей руке в указанное время и месте, находясь в непосредственной близости от </w:t>
      </w:r>
      <w:r>
        <w:rPr>
          <w:rStyle w:val="cat-FIOgrp-16rplc-6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замахнулся острием указанного ножа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область ее головы и высказывал слова угрозы убийством в адрес </w:t>
      </w:r>
      <w:r>
        <w:rPr>
          <w:rStyle w:val="cat-FIOgrp-16rplc-6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именно: «Я пырну тебя!». Такие агрессивные действия насильственного характера и высказывания со стороны </w:t>
      </w:r>
      <w:r>
        <w:rPr>
          <w:rStyle w:val="cat-FIOgrp-17rplc-6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восприняла как реальную угрозу убийством, так как физическое превосходство было на стороне </w:t>
      </w:r>
      <w:r>
        <w:rPr>
          <w:rStyle w:val="cat-FIOgrp-17rplc-6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находился в состоянии алкогольного опьянения, был агрессивно настроен по отношению к ней, демонстрировал и использовал в качестве оружия кухонный нож, сопровождал свои действия физическим превосходством,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сопротивления оказать </w:t>
      </w:r>
      <w:r>
        <w:rPr>
          <w:rStyle w:val="cat-FIOgrp-16rplc-6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не в состоянии, поэтому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последней имелись все основания опасаться осуществления данной угрозы убийством.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>
        <w:rPr>
          <w:rStyle w:val="cat-FIOgrp-20rplc-7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его защитник ходатайствовали о применении особого порядка судебного разбирательства, в соответствии со </w:t>
      </w:r>
      <w:r>
        <w:rPr>
          <w:rStyle w:val="cat-Addressgrp-4rplc-7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314 </w:t>
      </w:r>
      <w:r>
        <w:rPr>
          <w:rStyle w:val="cat-Addressgrp-5rplc-7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Style w:val="cat-FIOgrp-20rplc-7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предъявленным обвинением, признал себя виновным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>инкриминируем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объёме, поддержал ранее заявленное ходатайство о постановлении приговора без проведения судебного разбирательства.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пояснил, что данное ходатайство заявлено им добровольно, после проведения консультации с защитником, при этом он осознаёт характер и последствия заявленного ходатайства, ему понятно, что приговор, постановленный без проведения судебного разбирательства, не может быть обжалован в апелляционном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несоответствием выводов суда, изложенных в приговоре, фактическим обстоятельствам дела.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потерпевшая и защитник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возражали против заявленного ходатайства о рассмотрении уголовного дела в особом порядке судебного разбирательства.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мнения 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потерпевшей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защитника, на основании ст.ст. 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Обвинение, с которым согласился подсудимый </w:t>
      </w:r>
      <w:r>
        <w:rPr>
          <w:rStyle w:val="cat-FIOgrp-20rplc-7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обоснованным и подтвержденным собранными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совершенному </w:t>
      </w:r>
      <w:r>
        <w:rPr>
          <w:rStyle w:val="cat-Dategrp-9rplc-7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8rplc-7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совершенному </w:t>
      </w:r>
      <w:r>
        <w:rPr>
          <w:rStyle w:val="cat-Dategrp-10rplc-7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9rplc-7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совершенному </w:t>
      </w:r>
      <w:r>
        <w:rPr>
          <w:rStyle w:val="cat-Dategrp-11rplc-7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0rplc-8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совершенному </w:t>
      </w:r>
      <w:r>
        <w:rPr>
          <w:rStyle w:val="cat-Dategrp-12rplc-8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8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«г»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«к» </w:t>
      </w:r>
      <w:r>
        <w:rPr>
          <w:rFonts w:ascii="Times New Roman" w:eastAsia="Times New Roman" w:hAnsi="Times New Roman" w:cs="Times New Roman"/>
          <w:sz w:val="28"/>
          <w:szCs w:val="28"/>
        </w:rPr>
        <w:t>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ч. 2 </w:t>
      </w:r>
      <w:r>
        <w:rPr>
          <w:rFonts w:ascii="Times New Roman" w:eastAsia="Times New Roman" w:hAnsi="Times New Roman" w:cs="Times New Roman"/>
          <w:sz w:val="28"/>
          <w:szCs w:val="28"/>
        </w:rPr>
        <w:t>ст. 61 Уголовного кодекса Российской Федерации, по всем преступлениям суд признает наличие малолетних детей у виновного,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иные действия, направленные на заглаживание вреда, причиненного потерпевшей,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принесения извинений потерпевшей,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примирение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потерпевшей,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раскаяние подсудимого в содеянном.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учитывает в качестве обстоятельства, смягчающего наказание, по всем преступлениям признание </w:t>
      </w:r>
      <w:r>
        <w:rPr>
          <w:rStyle w:val="cat-FIOgrp-20rplc-8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вины, поскольку уголовное дело в отношении него рассмотрено судом по правилам, предусмотренным гл. 40 Уголовно-процессуального кодекса Российской Федерации,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наказание, в соответствии с 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63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преступлениям суд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 1.1 ст. 63 Уголовного кодекса Российской Федерации суд, назначающий наказание, в зависимости от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подсудимый пояснил, что в момент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Style w:val="cat-Dategrp-12rplc-8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8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находился в состоянии алкогольного опьянения и если бы он был трезвым, то инкриминируемое ему деяние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бы не совершил. В связи с чем мировой судья приходит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выводу, что именно состояние алкогольного опьянения сняло внутренний контроль за поведением подсудимого, обусловило снижение самоконтроля и самокритики, что и способствовало совершению </w:t>
      </w:r>
      <w:r>
        <w:rPr>
          <w:rStyle w:val="cat-Dategrp-12rplc-8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8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подсудимому преступления,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характер и степень общественной опасности и обстоятельств инкриминируемого подсудимому преступления, совершенного </w:t>
      </w:r>
      <w:r>
        <w:rPr>
          <w:rStyle w:val="cat-FIOgrp-20rplc-8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2rplc-8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9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алкогольного опьянения, которое, как установлено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заседании, оказало прямое влияние на поведение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способствовало совершению им преступления, личность </w:t>
      </w:r>
      <w:r>
        <w:rPr>
          <w:rStyle w:val="cat-FIOgrp-17rplc-9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участковым уполномоченным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 по</w:t>
      </w:r>
      <w:r>
        <w:rPr>
          <w:rFonts w:ascii="Times New Roman" w:eastAsia="Times New Roman" w:hAnsi="Times New Roman" w:cs="Times New Roman"/>
          <w:sz w:val="28"/>
          <w:szCs w:val="28"/>
        </w:rPr>
        <w:t>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соседями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рудоустроен,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судим,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привлекался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гл. 12 КоАП РФ, имеет на иждивении двух малолетних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выводу, что подсудимый </w:t>
      </w:r>
      <w:r>
        <w:rPr>
          <w:rStyle w:val="cat-FIOgrp-20rplc-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Style w:val="cat-Dategrp-12rplc-9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Timegrp-31rplc-9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инкриминируемое ему преступление, предусмотренное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алкогольного опьянения, в связи с чем мировой судья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ч. 1.1 ст. 63 Уголовного кодекса Российской Федерации признает отягчающим его наказание обстоятельством совершение преступления </w:t>
      </w:r>
      <w:r>
        <w:rPr>
          <w:rStyle w:val="cat-Dategrp-12rplc-9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Timegrp-31rplc-9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вызванном употреблением алкоголя.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судьи отсутствуют основания для изменения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преступлениям, </w:t>
      </w:r>
      <w:r>
        <w:rPr>
          <w:rFonts w:ascii="Times New Roman" w:eastAsia="Times New Roman" w:hAnsi="Times New Roman" w:cs="Times New Roman"/>
          <w:sz w:val="28"/>
          <w:szCs w:val="28"/>
        </w:rPr>
        <w:t>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подсудимым, на менее тяжкую в соответствии с ч. 6 ст. 15 Уголовного кодекса Российской Федерации,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тся к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преступлениям, судья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60 Уголовного кодекса Российской Федерации, учитывает характер и степень общественной опасности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в соответствии со ст. 15 Уголовного кодекса Российской Федерации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небольшой тяжести, личность подсудимого,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постоянное место жительства, по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участковым уполномоченным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посредственно,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соседями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учёте у врача-психиатра и психиатра-нарколога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разведен, </w:t>
      </w:r>
      <w:r>
        <w:rPr>
          <w:rFonts w:ascii="Times New Roman" w:eastAsia="Times New Roman" w:hAnsi="Times New Roman" w:cs="Times New Roman"/>
          <w:sz w:val="28"/>
          <w:szCs w:val="28"/>
        </w:rPr>
        <w:t>имеет на иждивении малолетних детей 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8rplc-9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рождения, трудоустроен,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характеризуется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не судим,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назначенного наказания на исправление подсудимого и условия жизни его семьи.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принимая во внимание конкретные обстоятельства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влияние назначенного наказания на исправление подсудимого, его личность, материальное положение, а также в целях восстановления социальной справедливости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предупреждения совершения подсудимым новых преступлений, как предусмотрено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43 Уголовного кодекса Российской Федерации, судья полагает справедливым назначить ему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за каждое преступление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подсудимому наказания, не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лишением свободы, с учетом ч. 1 ст.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применения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инкриминируемому </w:t>
      </w:r>
      <w:r>
        <w:rPr>
          <w:rStyle w:val="cat-FIOgrp-20rplc-9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преступлению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наказаниям, которые суд вправе назначить условно, то правовых оснований для применения 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преступления, совершенные </w:t>
      </w:r>
      <w:r>
        <w:rPr>
          <w:rStyle w:val="cat-FIOgrp-20rplc-9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0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8rplc-10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0rplc-10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9rplc-10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1rplc-10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0rplc-10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применяет положения ч. 1 ст. 62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тем, что по делу установлены смягчающие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п.п. «и» и «к» ч. 1 ст. 61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указанных преступлений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отсутствуют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отягчающие обстоятельства.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судом по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преступления, совершенного </w:t>
      </w:r>
      <w:r>
        <w:rPr>
          <w:rStyle w:val="cat-Dategrp-12rplc-10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10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отягчающее вину обстоятельство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 основания для применения положений ч. 1 ст. 62 Уголовного кодекса Российской Федерации по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совершенному </w:t>
      </w:r>
      <w:r>
        <w:rPr>
          <w:rStyle w:val="cat-Dategrp-12rplc-10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10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каждому преступлению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учитывает положения ч. 5 ст. 62 Уголовного кодекса Российской Федерации, согласно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или размер наказания, назначаемого лицу, уголовное дело в отношении которого рассмотрено в порядке, предусмотренном главой 40 Уголовно-процессуального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совершённое преступление.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к подсудимому положений ст. 64 Уголовного кодекса Российской Федерации по каждому преступлению мировой судья не усматривает, поскольку в деле отсутствуют исключительные обстоятельства, связанные с целями и мотивами преступлений, ролью виновного, его поведением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преступлений, и другие обстоятельства, существенно уменьшающие степень общественной опасности преступлений.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кухонный нож в количестве 1 шт., деревянный стул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шт.,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камере хранения вещественных доказательств ОП-1 УМВД России по </w:t>
      </w:r>
      <w:r>
        <w:rPr>
          <w:rStyle w:val="cat-Addressgrp-0rplc-1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уничтожить как оруди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преступления.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не заявлен. 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 уголовному делу отсутствуют. 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304, 307, 308, 309, 316, 322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9rplc-1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признать виновным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119, ч. 1 ст. 119,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119,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9rplc-1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8rplc-1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ста восьмидесяти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0rplc-1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9rplc-1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ста восьмидесяти)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1rplc-1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0rplc-1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ста восьмидесяти)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2rplc-1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31rplc-1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двухсот)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ст. 69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по совокупности преступлений путем частичного сложения наказаний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Style w:val="cat-FIOgrp-23rplc-1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двухсот сорока</w:t>
      </w:r>
      <w:r>
        <w:rPr>
          <w:rFonts w:ascii="Times New Roman" w:eastAsia="Times New Roman" w:hAnsi="Times New Roman" w:cs="Times New Roman"/>
          <w:sz w:val="28"/>
          <w:szCs w:val="28"/>
        </w:rPr>
        <w:t>) часов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Style w:val="cat-FIOgrp-17rplc-1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виде подписки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невыезде и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надлежащем поведении, оставить прежнюю до вступления приговора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кухонный нож в количестве 1 шт., деревянный стул в количестве 1 шт.,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камере хранения вещественных доказательств ОП-1 УМВД России по </w:t>
      </w:r>
      <w:r>
        <w:rPr>
          <w:rStyle w:val="cat-Addressgrp-0rplc-1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в течение 15 (пятнадцати)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24rplc-123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Style w:val="cat-FIOgrp-24rplc-124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6rplc-125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з 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Style w:val="cat-FIOgrp-25rplc-126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FIOgrp-13rplc-2">
    <w:name w:val="cat-FIO grp-13 rplc-2"/>
    <w:basedOn w:val="DefaultParagraphFont"/>
  </w:style>
  <w:style w:type="character" w:customStyle="1" w:styleId="cat-FIOgrp-14rplc-3">
    <w:name w:val="cat-FIO grp-14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15rplc-5">
    <w:name w:val="cat-FIO grp-15 rplc-5"/>
    <w:basedOn w:val="DefaultParagraphFont"/>
  </w:style>
  <w:style w:type="character" w:customStyle="1" w:styleId="cat-FIOgrp-16rplc-6">
    <w:name w:val="cat-FIO grp-16 rplc-6"/>
    <w:basedOn w:val="DefaultParagraphFont"/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Dategrp-7rplc-9">
    <w:name w:val="cat-Date grp-7 rplc-9"/>
    <w:basedOn w:val="DefaultParagraphFont"/>
  </w:style>
  <w:style w:type="character" w:customStyle="1" w:styleId="cat-FIOgrp-19rplc-10">
    <w:name w:val="cat-FIO grp-19 rplc-10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Addressgrp-1rplc-13">
    <w:name w:val="cat-Address grp-1 rplc-13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OrganizationNamegrp-27rplc-15">
    <w:name w:val="cat-OrganizationName grp-27 rplc-15"/>
    <w:basedOn w:val="DefaultParagraphFont"/>
  </w:style>
  <w:style w:type="character" w:customStyle="1" w:styleId="cat-FIOgrp-20rplc-16">
    <w:name w:val="cat-FIO grp-20 rplc-16"/>
    <w:basedOn w:val="DefaultParagraphFont"/>
  </w:style>
  <w:style w:type="character" w:customStyle="1" w:styleId="cat-FIOgrp-16rplc-17">
    <w:name w:val="cat-FIO grp-16 rplc-17"/>
    <w:basedOn w:val="DefaultParagraphFont"/>
  </w:style>
  <w:style w:type="character" w:customStyle="1" w:styleId="cat-Addressgrp-0rplc-18">
    <w:name w:val="cat-Address grp-0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Timegrp-28rplc-20">
    <w:name w:val="cat-Time grp-28 rplc-20"/>
    <w:basedOn w:val="DefaultParagraphFont"/>
  </w:style>
  <w:style w:type="character" w:customStyle="1" w:styleId="cat-FIOgrp-21rplc-21">
    <w:name w:val="cat-FIO grp-21 rplc-21"/>
    <w:basedOn w:val="DefaultParagraphFont"/>
  </w:style>
  <w:style w:type="character" w:customStyle="1" w:styleId="cat-Addressgrp-3rplc-22">
    <w:name w:val="cat-Address grp-3 rplc-22"/>
    <w:basedOn w:val="DefaultParagraphFont"/>
  </w:style>
  <w:style w:type="character" w:customStyle="1" w:styleId="cat-Addressgrp-2rplc-23">
    <w:name w:val="cat-Address grp-2 rplc-23"/>
    <w:basedOn w:val="DefaultParagraphFont"/>
  </w:style>
  <w:style w:type="character" w:customStyle="1" w:styleId="cat-FIOgrp-22rplc-24">
    <w:name w:val="cat-FIO grp-22 rplc-24"/>
    <w:basedOn w:val="DefaultParagraphFont"/>
  </w:style>
  <w:style w:type="character" w:customStyle="1" w:styleId="cat-FIOgrp-16rplc-25">
    <w:name w:val="cat-FIO grp-16 rplc-25"/>
    <w:basedOn w:val="DefaultParagraphFont"/>
  </w:style>
  <w:style w:type="character" w:customStyle="1" w:styleId="cat-FIOgrp-20rplc-26">
    <w:name w:val="cat-FIO grp-20 rplc-26"/>
    <w:basedOn w:val="DefaultParagraphFont"/>
  </w:style>
  <w:style w:type="character" w:customStyle="1" w:styleId="cat-FIOgrp-16rplc-27">
    <w:name w:val="cat-FIO grp-16 rplc-27"/>
    <w:basedOn w:val="DefaultParagraphFont"/>
  </w:style>
  <w:style w:type="character" w:customStyle="1" w:styleId="cat-FIOgrp-17rplc-28">
    <w:name w:val="cat-FIO grp-17 rplc-28"/>
    <w:basedOn w:val="DefaultParagraphFont"/>
  </w:style>
  <w:style w:type="character" w:customStyle="1" w:styleId="cat-FIOgrp-17rplc-29">
    <w:name w:val="cat-FIO grp-17 rplc-29"/>
    <w:basedOn w:val="DefaultParagraphFont"/>
  </w:style>
  <w:style w:type="character" w:customStyle="1" w:styleId="cat-FIOgrp-16rplc-30">
    <w:name w:val="cat-FIO grp-16 rplc-30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Timegrp-29rplc-32">
    <w:name w:val="cat-Time grp-29 rplc-32"/>
    <w:basedOn w:val="DefaultParagraphFont"/>
  </w:style>
  <w:style w:type="character" w:customStyle="1" w:styleId="cat-FIOgrp-21rplc-33">
    <w:name w:val="cat-FIO grp-21 rplc-33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Addressgrp-2rplc-35">
    <w:name w:val="cat-Address grp-2 rplc-35"/>
    <w:basedOn w:val="DefaultParagraphFont"/>
  </w:style>
  <w:style w:type="character" w:customStyle="1" w:styleId="cat-FIOgrp-22rplc-36">
    <w:name w:val="cat-FIO grp-22 rplc-36"/>
    <w:basedOn w:val="DefaultParagraphFont"/>
  </w:style>
  <w:style w:type="character" w:customStyle="1" w:styleId="cat-FIOgrp-16rplc-37">
    <w:name w:val="cat-FIO grp-16 rplc-37"/>
    <w:basedOn w:val="DefaultParagraphFont"/>
  </w:style>
  <w:style w:type="character" w:customStyle="1" w:styleId="cat-FIOgrp-20rplc-38">
    <w:name w:val="cat-FIO grp-20 rplc-38"/>
    <w:basedOn w:val="DefaultParagraphFont"/>
  </w:style>
  <w:style w:type="character" w:customStyle="1" w:styleId="cat-FIOgrp-16rplc-39">
    <w:name w:val="cat-FIO grp-16 rplc-39"/>
    <w:basedOn w:val="DefaultParagraphFont"/>
  </w:style>
  <w:style w:type="character" w:customStyle="1" w:styleId="cat-FIOgrp-16rplc-40">
    <w:name w:val="cat-FIO grp-16 rplc-40"/>
    <w:basedOn w:val="DefaultParagraphFont"/>
  </w:style>
  <w:style w:type="character" w:customStyle="1" w:styleId="cat-FIOgrp-17rplc-41">
    <w:name w:val="cat-FIO grp-17 rplc-41"/>
    <w:basedOn w:val="DefaultParagraphFont"/>
  </w:style>
  <w:style w:type="character" w:customStyle="1" w:styleId="cat-FIOgrp-17rplc-42">
    <w:name w:val="cat-FIO grp-17 rplc-42"/>
    <w:basedOn w:val="DefaultParagraphFont"/>
  </w:style>
  <w:style w:type="character" w:customStyle="1" w:styleId="cat-FIOgrp-16rplc-43">
    <w:name w:val="cat-FIO grp-16 rplc-43"/>
    <w:basedOn w:val="DefaultParagraphFont"/>
  </w:style>
  <w:style w:type="character" w:customStyle="1" w:styleId="cat-Dategrp-11rplc-44">
    <w:name w:val="cat-Date grp-11 rplc-44"/>
    <w:basedOn w:val="DefaultParagraphFont"/>
  </w:style>
  <w:style w:type="character" w:customStyle="1" w:styleId="cat-Timegrp-30rplc-45">
    <w:name w:val="cat-Time grp-30 rplc-45"/>
    <w:basedOn w:val="DefaultParagraphFont"/>
  </w:style>
  <w:style w:type="character" w:customStyle="1" w:styleId="cat-FIOgrp-21rplc-46">
    <w:name w:val="cat-FIO grp-21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Addressgrp-2rplc-48">
    <w:name w:val="cat-Address grp-2 rplc-48"/>
    <w:basedOn w:val="DefaultParagraphFont"/>
  </w:style>
  <w:style w:type="character" w:customStyle="1" w:styleId="cat-FIOgrp-22rplc-49">
    <w:name w:val="cat-FIO grp-22 rplc-49"/>
    <w:basedOn w:val="DefaultParagraphFont"/>
  </w:style>
  <w:style w:type="character" w:customStyle="1" w:styleId="cat-FIOgrp-16rplc-50">
    <w:name w:val="cat-FIO grp-16 rplc-50"/>
    <w:basedOn w:val="DefaultParagraphFont"/>
  </w:style>
  <w:style w:type="character" w:customStyle="1" w:styleId="cat-FIOgrp-20rplc-51">
    <w:name w:val="cat-FIO grp-20 rplc-51"/>
    <w:basedOn w:val="DefaultParagraphFont"/>
  </w:style>
  <w:style w:type="character" w:customStyle="1" w:styleId="cat-FIOgrp-16rplc-52">
    <w:name w:val="cat-FIO grp-16 rplc-52"/>
    <w:basedOn w:val="DefaultParagraphFont"/>
  </w:style>
  <w:style w:type="character" w:customStyle="1" w:styleId="cat-FIOgrp-16rplc-53">
    <w:name w:val="cat-FIO grp-16 rplc-53"/>
    <w:basedOn w:val="DefaultParagraphFont"/>
  </w:style>
  <w:style w:type="character" w:customStyle="1" w:styleId="cat-FIOgrp-17rplc-54">
    <w:name w:val="cat-FIO grp-17 rplc-54"/>
    <w:basedOn w:val="DefaultParagraphFont"/>
  </w:style>
  <w:style w:type="character" w:customStyle="1" w:styleId="cat-FIOgrp-17rplc-55">
    <w:name w:val="cat-FIO grp-17 rplc-55"/>
    <w:basedOn w:val="DefaultParagraphFont"/>
  </w:style>
  <w:style w:type="character" w:customStyle="1" w:styleId="cat-FIOgrp-16rplc-56">
    <w:name w:val="cat-FIO grp-16 rplc-56"/>
    <w:basedOn w:val="DefaultParagraphFont"/>
  </w:style>
  <w:style w:type="character" w:customStyle="1" w:styleId="cat-Dategrp-12rplc-57">
    <w:name w:val="cat-Date grp-12 rplc-57"/>
    <w:basedOn w:val="DefaultParagraphFont"/>
  </w:style>
  <w:style w:type="character" w:customStyle="1" w:styleId="cat-Timegrp-31rplc-58">
    <w:name w:val="cat-Time grp-31 rplc-58"/>
    <w:basedOn w:val="DefaultParagraphFont"/>
  </w:style>
  <w:style w:type="character" w:customStyle="1" w:styleId="cat-FIOgrp-21rplc-59">
    <w:name w:val="cat-FIO grp-21 rplc-59"/>
    <w:basedOn w:val="DefaultParagraphFont"/>
  </w:style>
  <w:style w:type="character" w:customStyle="1" w:styleId="cat-Addressgrp-3rplc-60">
    <w:name w:val="cat-Address grp-3 rplc-60"/>
    <w:basedOn w:val="DefaultParagraphFont"/>
  </w:style>
  <w:style w:type="character" w:customStyle="1" w:styleId="cat-Addressgrp-2rplc-61">
    <w:name w:val="cat-Address grp-2 rplc-61"/>
    <w:basedOn w:val="DefaultParagraphFont"/>
  </w:style>
  <w:style w:type="character" w:customStyle="1" w:styleId="cat-FIOgrp-22rplc-62">
    <w:name w:val="cat-FIO grp-22 rplc-62"/>
    <w:basedOn w:val="DefaultParagraphFont"/>
  </w:style>
  <w:style w:type="character" w:customStyle="1" w:styleId="cat-FIOgrp-16rplc-63">
    <w:name w:val="cat-FIO grp-16 rplc-63"/>
    <w:basedOn w:val="DefaultParagraphFont"/>
  </w:style>
  <w:style w:type="character" w:customStyle="1" w:styleId="cat-FIOgrp-20rplc-64">
    <w:name w:val="cat-FIO grp-20 rplc-64"/>
    <w:basedOn w:val="DefaultParagraphFont"/>
  </w:style>
  <w:style w:type="character" w:customStyle="1" w:styleId="cat-FIOgrp-16rplc-65">
    <w:name w:val="cat-FIO grp-16 rplc-65"/>
    <w:basedOn w:val="DefaultParagraphFont"/>
  </w:style>
  <w:style w:type="character" w:customStyle="1" w:styleId="cat-FIOgrp-16rplc-66">
    <w:name w:val="cat-FIO grp-16 rplc-66"/>
    <w:basedOn w:val="DefaultParagraphFont"/>
  </w:style>
  <w:style w:type="character" w:customStyle="1" w:styleId="cat-FIOgrp-17rplc-67">
    <w:name w:val="cat-FIO grp-17 rplc-67"/>
    <w:basedOn w:val="DefaultParagraphFont"/>
  </w:style>
  <w:style w:type="character" w:customStyle="1" w:styleId="cat-FIOgrp-17rplc-68">
    <w:name w:val="cat-FIO grp-17 rplc-68"/>
    <w:basedOn w:val="DefaultParagraphFont"/>
  </w:style>
  <w:style w:type="character" w:customStyle="1" w:styleId="cat-FIOgrp-16rplc-69">
    <w:name w:val="cat-FIO grp-16 rplc-69"/>
    <w:basedOn w:val="DefaultParagraphFont"/>
  </w:style>
  <w:style w:type="character" w:customStyle="1" w:styleId="cat-FIOgrp-20rplc-70">
    <w:name w:val="cat-FIO grp-20 rplc-70"/>
    <w:basedOn w:val="DefaultParagraphFont"/>
  </w:style>
  <w:style w:type="character" w:customStyle="1" w:styleId="cat-Addressgrp-4rplc-71">
    <w:name w:val="cat-Address grp-4 rplc-71"/>
    <w:basedOn w:val="DefaultParagraphFont"/>
  </w:style>
  <w:style w:type="character" w:customStyle="1" w:styleId="cat-Addressgrp-5rplc-72">
    <w:name w:val="cat-Address grp-5 rplc-72"/>
    <w:basedOn w:val="DefaultParagraphFont"/>
  </w:style>
  <w:style w:type="character" w:customStyle="1" w:styleId="cat-FIOgrp-20rplc-73">
    <w:name w:val="cat-FIO grp-20 rplc-73"/>
    <w:basedOn w:val="DefaultParagraphFont"/>
  </w:style>
  <w:style w:type="character" w:customStyle="1" w:styleId="cat-FIOgrp-20rplc-74">
    <w:name w:val="cat-FIO grp-20 rplc-74"/>
    <w:basedOn w:val="DefaultParagraphFont"/>
  </w:style>
  <w:style w:type="character" w:customStyle="1" w:styleId="cat-Dategrp-9rplc-75">
    <w:name w:val="cat-Date grp-9 rplc-75"/>
    <w:basedOn w:val="DefaultParagraphFont"/>
  </w:style>
  <w:style w:type="character" w:customStyle="1" w:styleId="cat-Timegrp-28rplc-76">
    <w:name w:val="cat-Time grp-28 rplc-76"/>
    <w:basedOn w:val="DefaultParagraphFont"/>
  </w:style>
  <w:style w:type="character" w:customStyle="1" w:styleId="cat-Dategrp-10rplc-77">
    <w:name w:val="cat-Date grp-10 rplc-77"/>
    <w:basedOn w:val="DefaultParagraphFont"/>
  </w:style>
  <w:style w:type="character" w:customStyle="1" w:styleId="cat-Timegrp-29rplc-78">
    <w:name w:val="cat-Time grp-29 rplc-78"/>
    <w:basedOn w:val="DefaultParagraphFont"/>
  </w:style>
  <w:style w:type="character" w:customStyle="1" w:styleId="cat-Dategrp-11rplc-79">
    <w:name w:val="cat-Date grp-11 rplc-79"/>
    <w:basedOn w:val="DefaultParagraphFont"/>
  </w:style>
  <w:style w:type="character" w:customStyle="1" w:styleId="cat-Timegrp-30rplc-80">
    <w:name w:val="cat-Time grp-30 rplc-80"/>
    <w:basedOn w:val="DefaultParagraphFont"/>
  </w:style>
  <w:style w:type="character" w:customStyle="1" w:styleId="cat-Dategrp-12rplc-81">
    <w:name w:val="cat-Date grp-12 rplc-81"/>
    <w:basedOn w:val="DefaultParagraphFont"/>
  </w:style>
  <w:style w:type="character" w:customStyle="1" w:styleId="cat-Timegrp-31rplc-82">
    <w:name w:val="cat-Time grp-31 rplc-82"/>
    <w:basedOn w:val="DefaultParagraphFont"/>
  </w:style>
  <w:style w:type="character" w:customStyle="1" w:styleId="cat-FIOgrp-20rplc-83">
    <w:name w:val="cat-FIO grp-20 rplc-83"/>
    <w:basedOn w:val="DefaultParagraphFont"/>
  </w:style>
  <w:style w:type="character" w:customStyle="1" w:styleId="cat-Dategrp-12rplc-84">
    <w:name w:val="cat-Date grp-12 rplc-84"/>
    <w:basedOn w:val="DefaultParagraphFont"/>
  </w:style>
  <w:style w:type="character" w:customStyle="1" w:styleId="cat-Timegrp-31rplc-85">
    <w:name w:val="cat-Time grp-31 rplc-85"/>
    <w:basedOn w:val="DefaultParagraphFont"/>
  </w:style>
  <w:style w:type="character" w:customStyle="1" w:styleId="cat-Dategrp-12rplc-86">
    <w:name w:val="cat-Date grp-12 rplc-86"/>
    <w:basedOn w:val="DefaultParagraphFont"/>
  </w:style>
  <w:style w:type="character" w:customStyle="1" w:styleId="cat-Timegrp-31rplc-87">
    <w:name w:val="cat-Time grp-31 rplc-87"/>
    <w:basedOn w:val="DefaultParagraphFont"/>
  </w:style>
  <w:style w:type="character" w:customStyle="1" w:styleId="cat-FIOgrp-20rplc-88">
    <w:name w:val="cat-FIO grp-20 rplc-88"/>
    <w:basedOn w:val="DefaultParagraphFont"/>
  </w:style>
  <w:style w:type="character" w:customStyle="1" w:styleId="cat-Dategrp-12rplc-89">
    <w:name w:val="cat-Date grp-12 rplc-89"/>
    <w:basedOn w:val="DefaultParagraphFont"/>
  </w:style>
  <w:style w:type="character" w:customStyle="1" w:styleId="cat-Timegrp-31rplc-90">
    <w:name w:val="cat-Time grp-31 rplc-90"/>
    <w:basedOn w:val="DefaultParagraphFont"/>
  </w:style>
  <w:style w:type="character" w:customStyle="1" w:styleId="cat-FIOgrp-17rplc-91">
    <w:name w:val="cat-FIO grp-17 rplc-91"/>
    <w:basedOn w:val="DefaultParagraphFont"/>
  </w:style>
  <w:style w:type="character" w:customStyle="1" w:styleId="cat-FIOgrp-20rplc-92">
    <w:name w:val="cat-FIO grp-20 rplc-92"/>
    <w:basedOn w:val="DefaultParagraphFont"/>
  </w:style>
  <w:style w:type="character" w:customStyle="1" w:styleId="cat-Dategrp-12rplc-93">
    <w:name w:val="cat-Date grp-12 rplc-93"/>
    <w:basedOn w:val="DefaultParagraphFont"/>
  </w:style>
  <w:style w:type="character" w:customStyle="1" w:styleId="cat-Timegrp-31rplc-94">
    <w:name w:val="cat-Time grp-31 rplc-94"/>
    <w:basedOn w:val="DefaultParagraphFont"/>
  </w:style>
  <w:style w:type="character" w:customStyle="1" w:styleId="cat-Dategrp-12rplc-95">
    <w:name w:val="cat-Date grp-12 rplc-95"/>
    <w:basedOn w:val="DefaultParagraphFont"/>
  </w:style>
  <w:style w:type="character" w:customStyle="1" w:styleId="cat-Timegrp-31rplc-96">
    <w:name w:val="cat-Time grp-31 rplc-96"/>
    <w:basedOn w:val="DefaultParagraphFont"/>
  </w:style>
  <w:style w:type="character" w:customStyle="1" w:styleId="cat-Dategrp-8rplc-97">
    <w:name w:val="cat-Date grp-8 rplc-97"/>
    <w:basedOn w:val="DefaultParagraphFont"/>
  </w:style>
  <w:style w:type="character" w:customStyle="1" w:styleId="cat-FIOgrp-20rplc-98">
    <w:name w:val="cat-FIO grp-20 rplc-98"/>
    <w:basedOn w:val="DefaultParagraphFont"/>
  </w:style>
  <w:style w:type="character" w:customStyle="1" w:styleId="cat-FIOgrp-20rplc-99">
    <w:name w:val="cat-FIO grp-20 rplc-99"/>
    <w:basedOn w:val="DefaultParagraphFont"/>
  </w:style>
  <w:style w:type="character" w:customStyle="1" w:styleId="cat-Dategrp-9rplc-100">
    <w:name w:val="cat-Date grp-9 rplc-100"/>
    <w:basedOn w:val="DefaultParagraphFont"/>
  </w:style>
  <w:style w:type="character" w:customStyle="1" w:styleId="cat-Timegrp-28rplc-101">
    <w:name w:val="cat-Time grp-28 rplc-101"/>
    <w:basedOn w:val="DefaultParagraphFont"/>
  </w:style>
  <w:style w:type="character" w:customStyle="1" w:styleId="cat-Dategrp-10rplc-102">
    <w:name w:val="cat-Date grp-10 rplc-102"/>
    <w:basedOn w:val="DefaultParagraphFont"/>
  </w:style>
  <w:style w:type="character" w:customStyle="1" w:styleId="cat-Timegrp-29rplc-103">
    <w:name w:val="cat-Time grp-29 rplc-103"/>
    <w:basedOn w:val="DefaultParagraphFont"/>
  </w:style>
  <w:style w:type="character" w:customStyle="1" w:styleId="cat-Dategrp-11rplc-104">
    <w:name w:val="cat-Date grp-11 rplc-104"/>
    <w:basedOn w:val="DefaultParagraphFont"/>
  </w:style>
  <w:style w:type="character" w:customStyle="1" w:styleId="cat-Timegrp-30rplc-105">
    <w:name w:val="cat-Time grp-30 rplc-105"/>
    <w:basedOn w:val="DefaultParagraphFont"/>
  </w:style>
  <w:style w:type="character" w:customStyle="1" w:styleId="cat-Dategrp-12rplc-106">
    <w:name w:val="cat-Date grp-12 rplc-106"/>
    <w:basedOn w:val="DefaultParagraphFont"/>
  </w:style>
  <w:style w:type="character" w:customStyle="1" w:styleId="cat-Timegrp-31rplc-107">
    <w:name w:val="cat-Time grp-31 rplc-107"/>
    <w:basedOn w:val="DefaultParagraphFont"/>
  </w:style>
  <w:style w:type="character" w:customStyle="1" w:styleId="cat-Dategrp-12rplc-108">
    <w:name w:val="cat-Date grp-12 rplc-108"/>
    <w:basedOn w:val="DefaultParagraphFont"/>
  </w:style>
  <w:style w:type="character" w:customStyle="1" w:styleId="cat-Timegrp-31rplc-109">
    <w:name w:val="cat-Time grp-31 rplc-109"/>
    <w:basedOn w:val="DefaultParagraphFont"/>
  </w:style>
  <w:style w:type="character" w:customStyle="1" w:styleId="cat-Addressgrp-0rplc-110">
    <w:name w:val="cat-Address grp-0 rplc-110"/>
    <w:basedOn w:val="DefaultParagraphFont"/>
  </w:style>
  <w:style w:type="character" w:customStyle="1" w:styleId="cat-FIOgrp-19rplc-111">
    <w:name w:val="cat-FIO grp-19 rplc-111"/>
    <w:basedOn w:val="DefaultParagraphFont"/>
  </w:style>
  <w:style w:type="character" w:customStyle="1" w:styleId="cat-Dategrp-9rplc-112">
    <w:name w:val="cat-Date grp-9 rplc-112"/>
    <w:basedOn w:val="DefaultParagraphFont"/>
  </w:style>
  <w:style w:type="character" w:customStyle="1" w:styleId="cat-Timegrp-28rplc-113">
    <w:name w:val="cat-Time grp-28 rplc-113"/>
    <w:basedOn w:val="DefaultParagraphFont"/>
  </w:style>
  <w:style w:type="character" w:customStyle="1" w:styleId="cat-Dategrp-10rplc-114">
    <w:name w:val="cat-Date grp-10 rplc-114"/>
    <w:basedOn w:val="DefaultParagraphFont"/>
  </w:style>
  <w:style w:type="character" w:customStyle="1" w:styleId="cat-Timegrp-29rplc-115">
    <w:name w:val="cat-Time grp-29 rplc-115"/>
    <w:basedOn w:val="DefaultParagraphFont"/>
  </w:style>
  <w:style w:type="character" w:customStyle="1" w:styleId="cat-Dategrp-11rplc-116">
    <w:name w:val="cat-Date grp-11 rplc-116"/>
    <w:basedOn w:val="DefaultParagraphFont"/>
  </w:style>
  <w:style w:type="character" w:customStyle="1" w:styleId="cat-Timegrp-30rplc-117">
    <w:name w:val="cat-Time grp-30 rplc-117"/>
    <w:basedOn w:val="DefaultParagraphFont"/>
  </w:style>
  <w:style w:type="character" w:customStyle="1" w:styleId="cat-Dategrp-12rplc-118">
    <w:name w:val="cat-Date grp-12 rplc-118"/>
    <w:basedOn w:val="DefaultParagraphFont"/>
  </w:style>
  <w:style w:type="character" w:customStyle="1" w:styleId="cat-Timegrp-31rplc-119">
    <w:name w:val="cat-Time grp-31 rplc-119"/>
    <w:basedOn w:val="DefaultParagraphFont"/>
  </w:style>
  <w:style w:type="character" w:customStyle="1" w:styleId="cat-FIOgrp-23rplc-120">
    <w:name w:val="cat-FIO grp-23 rplc-120"/>
    <w:basedOn w:val="DefaultParagraphFont"/>
  </w:style>
  <w:style w:type="character" w:customStyle="1" w:styleId="cat-FIOgrp-17rplc-121">
    <w:name w:val="cat-FIO grp-17 rplc-121"/>
    <w:basedOn w:val="DefaultParagraphFont"/>
  </w:style>
  <w:style w:type="character" w:customStyle="1" w:styleId="cat-Addressgrp-0rplc-122">
    <w:name w:val="cat-Address grp-0 rplc-122"/>
    <w:basedOn w:val="DefaultParagraphFont"/>
  </w:style>
  <w:style w:type="character" w:customStyle="1" w:styleId="cat-FIOgrp-24rplc-123">
    <w:name w:val="cat-FIO grp-24 rplc-123"/>
    <w:basedOn w:val="DefaultParagraphFont"/>
  </w:style>
  <w:style w:type="character" w:customStyle="1" w:styleId="cat-FIOgrp-24rplc-124">
    <w:name w:val="cat-FIO grp-24 rplc-124"/>
    <w:basedOn w:val="DefaultParagraphFont"/>
  </w:style>
  <w:style w:type="character" w:customStyle="1" w:styleId="cat-Dategrp-6rplc-125">
    <w:name w:val="cat-Date grp-6 rplc-125"/>
    <w:basedOn w:val="DefaultParagraphFont"/>
  </w:style>
  <w:style w:type="character" w:customStyle="1" w:styleId="cat-FIOgrp-25rplc-126">
    <w:name w:val="cat-FIO grp-25 rplc-1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